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57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Морозова Александра Михайловича, </w:t>
      </w:r>
      <w:r>
        <w:rPr>
          <w:rStyle w:val="cat-PassportDatagrp-30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UserDefinedgrp-42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1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1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0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5.12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6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4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10.10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№ </w:t>
      </w:r>
      <w:r>
        <w:rPr>
          <w:rStyle w:val="cat-UserDefinedgrp-43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7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10.10.2023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2 ст. 12.9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об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Морозову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Морозовым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Морозова Александра Михайловича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1 000 (одна тысяча)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0412365400395002572420188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4"/>
        <w:rPr>
          <w:sz w:val="22"/>
          <w:szCs w:val="22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30rplc-6">
    <w:name w:val="cat-PassportData grp-30 rplc-6"/>
    <w:basedOn w:val="DefaultParagraphFont"/>
  </w:style>
  <w:style w:type="character" w:customStyle="1" w:styleId="cat-UserDefinedgrp-42rplc-7">
    <w:name w:val="cat-UserDefined grp-42 rplc-7"/>
    <w:basedOn w:val="DefaultParagraphFont"/>
  </w:style>
  <w:style w:type="character" w:customStyle="1" w:styleId="cat-PassportDatagrp-31rplc-9">
    <w:name w:val="cat-PassportData grp-31 rplc-9"/>
    <w:basedOn w:val="DefaultParagraphFont"/>
  </w:style>
  <w:style w:type="character" w:customStyle="1" w:styleId="cat-ExternalSystemDefinedgrp-41rplc-10">
    <w:name w:val="cat-ExternalSystemDefined grp-41 rplc-10"/>
    <w:basedOn w:val="DefaultParagraphFont"/>
  </w:style>
  <w:style w:type="character" w:customStyle="1" w:styleId="cat-ExternalSystemDefinedgrp-40rplc-11">
    <w:name w:val="cat-ExternalSystemDefined grp-40 rplc-11"/>
    <w:basedOn w:val="DefaultParagraphFont"/>
  </w:style>
  <w:style w:type="character" w:customStyle="1" w:styleId="cat-UserDefinedgrp-46rplc-13">
    <w:name w:val="cat-UserDefined grp-46 rplc-13"/>
    <w:basedOn w:val="DefaultParagraphFont"/>
  </w:style>
  <w:style w:type="character" w:customStyle="1" w:styleId="cat-UserDefinedgrp-47rplc-17">
    <w:name w:val="cat-UserDefined grp-47 rplc-17"/>
    <w:basedOn w:val="DefaultParagraphFont"/>
  </w:style>
  <w:style w:type="character" w:customStyle="1" w:styleId="cat-UserDefinedgrp-43rplc-25">
    <w:name w:val="cat-UserDefined grp-43 rplc-25"/>
    <w:basedOn w:val="DefaultParagraphFont"/>
  </w:style>
  <w:style w:type="character" w:customStyle="1" w:styleId="cat-UserDefinedgrp-47rplc-28">
    <w:name w:val="cat-UserDefined grp-47 rplc-28"/>
    <w:basedOn w:val="DefaultParagraphFont"/>
  </w:style>
  <w:style w:type="character" w:customStyle="1" w:styleId="cat-UserDefinedgrp-44rplc-48">
    <w:name w:val="cat-UserDefined grp-44 rplc-48"/>
    <w:basedOn w:val="DefaultParagraphFont"/>
  </w:style>
  <w:style w:type="character" w:customStyle="1" w:styleId="cat-UserDefinedgrp-45rplc-51">
    <w:name w:val="cat-UserDefined grp-4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